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1"/>
        <w:gridCol w:w="539"/>
        <w:gridCol w:w="360"/>
        <w:gridCol w:w="360"/>
        <w:gridCol w:w="1800"/>
        <w:gridCol w:w="270"/>
        <w:gridCol w:w="3865"/>
      </w:tblGrid>
      <w:tr w:rsidR="00284F0E" w:rsidTr="00140EF6">
        <w:tc>
          <w:tcPr>
            <w:tcW w:w="3596" w:type="dxa"/>
            <w:gridSpan w:val="2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bookmarkStart w:id="0" w:name="_GoBack" w:colFirst="0" w:colLast="0"/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First Name: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329" w:type="dxa"/>
            <w:gridSpan w:val="5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Last Name:</w:t>
            </w:r>
          </w:p>
        </w:tc>
        <w:tc>
          <w:tcPr>
            <w:tcW w:w="3865" w:type="dxa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Record Number: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  <w:t>(To be entered by CLCHD Staff Only)</w:t>
            </w:r>
          </w:p>
        </w:tc>
      </w:tr>
      <w:tr w:rsidR="00284F0E" w:rsidTr="00140EF6">
        <w:tc>
          <w:tcPr>
            <w:tcW w:w="3596" w:type="dxa"/>
            <w:gridSpan w:val="2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Birth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Pr="004F223D">
              <w:rPr>
                <w:rFonts w:ascii="Arial Narrow" w:eastAsia="Arial Narrow" w:hAnsi="Arial Narrow" w:cs="Arial Narrow"/>
                <w:sz w:val="16"/>
                <w:szCs w:val="16"/>
              </w:rPr>
              <w:t>(00/00/0000)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59" w:type="dxa"/>
            <w:gridSpan w:val="3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Age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284F0E" w:rsidRPr="00491AC7" w:rsidRDefault="00284F0E" w:rsidP="00140EF6">
            <w:pPr>
              <w:ind w:left="1151" w:hanging="1073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Date of Testing: </w:t>
            </w:r>
          </w:p>
        </w:tc>
        <w:tc>
          <w:tcPr>
            <w:tcW w:w="3865" w:type="dxa"/>
          </w:tcPr>
          <w:p w:rsidR="00284F0E" w:rsidRDefault="00284F0E" w:rsidP="00140EF6">
            <w:pPr>
              <w:ind w:left="1151" w:hanging="1169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Gender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:rsidR="00284F0E" w:rsidRDefault="00284F0E" w:rsidP="00140EF6">
            <w:pPr>
              <w:ind w:left="1151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E881C" wp14:editId="26A8785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12700</wp:posOffset>
                      </wp:positionV>
                      <wp:extent cx="1206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65F56" id="Rectangle 1" o:spid="_x0000_s1026" style="position:absolute;margin-left:42.9pt;margin-top:1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E2143" wp14:editId="26EED7E4">
                      <wp:simplePos x="0" y="0"/>
                      <wp:positionH relativeFrom="column">
                        <wp:posOffset>1352442</wp:posOffset>
                      </wp:positionH>
                      <wp:positionV relativeFrom="paragraph">
                        <wp:posOffset>11358</wp:posOffset>
                      </wp:positionV>
                      <wp:extent cx="120770" cy="12077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DBC37" id="Rectangle 2" o:spid="_x0000_s1026" style="position:absolute;margin-left:106.5pt;margin-top:.9pt;width:9.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Male                  Female</w:t>
            </w:r>
          </w:p>
        </w:tc>
      </w:tr>
      <w:tr w:rsidR="00284F0E" w:rsidTr="00140EF6">
        <w:tc>
          <w:tcPr>
            <w:tcW w:w="3596" w:type="dxa"/>
            <w:gridSpan w:val="2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Street Address</w:t>
            </w:r>
            <w:r w:rsidRPr="00491AC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r w:rsidRPr="00491AC7">
              <w:rPr>
                <w:rFonts w:ascii="Arial Narrow" w:eastAsia="Arial Narrow" w:hAnsi="Arial Narrow" w:cs="Arial Narrow"/>
                <w:sz w:val="16"/>
                <w:szCs w:val="16"/>
              </w:rPr>
              <w:t>(No PO Box)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329" w:type="dxa"/>
            <w:gridSpan w:val="5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City</w:t>
            </w:r>
            <w:r w:rsidRPr="00491AC7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3865" w:type="dxa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State:</w:t>
            </w:r>
          </w:p>
        </w:tc>
      </w:tr>
      <w:tr w:rsidR="00284F0E" w:rsidTr="00140EF6">
        <w:tc>
          <w:tcPr>
            <w:tcW w:w="1885" w:type="dxa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Zip Code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County:</w:t>
            </w:r>
          </w:p>
        </w:tc>
        <w:tc>
          <w:tcPr>
            <w:tcW w:w="2520" w:type="dxa"/>
            <w:gridSpan w:val="3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Phone Number: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(          )          -</w:t>
            </w:r>
          </w:p>
        </w:tc>
        <w:tc>
          <w:tcPr>
            <w:tcW w:w="4135" w:type="dxa"/>
            <w:gridSpan w:val="2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 you live in a communal living setting?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D036C" wp14:editId="40D9058D">
                      <wp:simplePos x="0" y="0"/>
                      <wp:positionH relativeFrom="column">
                        <wp:posOffset>1430883</wp:posOffset>
                      </wp:positionH>
                      <wp:positionV relativeFrom="paragraph">
                        <wp:posOffset>30480</wp:posOffset>
                      </wp:positionV>
                      <wp:extent cx="120650" cy="1206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0C799" id="Rectangle 6" o:spid="_x0000_s1026" style="position:absolute;margin-left:112.65pt;margin-top:2.4pt;width:9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6B85B" wp14:editId="5CCB557F">
                      <wp:simplePos x="0" y="0"/>
                      <wp:positionH relativeFrom="column">
                        <wp:posOffset>425414</wp:posOffset>
                      </wp:positionH>
                      <wp:positionV relativeFrom="paragraph">
                        <wp:posOffset>25028</wp:posOffset>
                      </wp:positionV>
                      <wp:extent cx="120650" cy="1206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83505" id="Rectangle 5" o:spid="_x0000_s1026" style="position:absolute;margin-left:33.5pt;margin-top:1.95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Yes                     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84F0E" w:rsidTr="00140EF6">
        <w:trPr>
          <w:trHeight w:val="890"/>
        </w:trPr>
        <w:tc>
          <w:tcPr>
            <w:tcW w:w="3596" w:type="dxa"/>
            <w:gridSpan w:val="2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Facility Completing Testing;</w:t>
            </w:r>
          </w:p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sz w:val="22"/>
                <w:szCs w:val="22"/>
              </w:rPr>
              <w:t>Cheyenne Laramie County Health Depart</w:t>
            </w:r>
          </w:p>
        </w:tc>
        <w:tc>
          <w:tcPr>
            <w:tcW w:w="3329" w:type="dxa"/>
            <w:gridSpan w:val="5"/>
          </w:tcPr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Submitter Phone Numbers:</w:t>
            </w:r>
          </w:p>
          <w:p w:rsidR="00284F0E" w:rsidRPr="00491AC7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91AC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 w:rsidRPr="00491AC7">
              <w:rPr>
                <w:rFonts w:ascii="Arial Narrow" w:eastAsia="Arial Narrow" w:hAnsi="Arial Narrow" w:cs="Arial Narrow"/>
                <w:sz w:val="22"/>
                <w:szCs w:val="22"/>
              </w:rPr>
              <w:t>(307) 633-4000</w:t>
            </w:r>
          </w:p>
        </w:tc>
        <w:tc>
          <w:tcPr>
            <w:tcW w:w="3865" w:type="dxa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491AC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Submitter Fax Number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(307) 633-4066</w:t>
            </w:r>
          </w:p>
        </w:tc>
      </w:tr>
      <w:tr w:rsidR="00284F0E" w:rsidTr="00140EF6">
        <w:trPr>
          <w:trHeight w:val="802"/>
        </w:trPr>
        <w:tc>
          <w:tcPr>
            <w:tcW w:w="3596" w:type="dxa"/>
            <w:gridSpan w:val="2"/>
          </w:tcPr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1425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 of Symptom Onset: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Date:_____/______/______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BCC30" wp14:editId="16F55297">
                      <wp:simplePos x="0" y="0"/>
                      <wp:positionH relativeFrom="column">
                        <wp:posOffset>320364</wp:posOffset>
                      </wp:positionH>
                      <wp:positionV relativeFrom="paragraph">
                        <wp:posOffset>28096</wp:posOffset>
                      </wp:positionV>
                      <wp:extent cx="12065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648A3" id="Rectangle 7" o:spid="_x0000_s1026" style="position:absolute;margin-left:25.25pt;margin-top:2.2pt;width:9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No Symptoms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194" w:type="dxa"/>
            <w:gridSpan w:val="6"/>
            <w:vMerge w:val="restart"/>
          </w:tcPr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C1425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Symptoms:</w: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w:t xml:space="preserve"> </w:t>
            </w:r>
            <w:r w:rsidRPr="00C14254"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t>(Check all that apply)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6E15CA" wp14:editId="0646C34C">
                      <wp:simplePos x="0" y="0"/>
                      <wp:positionH relativeFrom="column">
                        <wp:posOffset>82454</wp:posOffset>
                      </wp:positionH>
                      <wp:positionV relativeFrom="paragraph">
                        <wp:posOffset>30960</wp:posOffset>
                      </wp:positionV>
                      <wp:extent cx="120650" cy="1206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A2773" id="Rectangle 8" o:spid="_x0000_s1026" style="position:absolute;margin-left:6.5pt;margin-top:2.45pt;width:9.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c2dQIAABQ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EF713" wp14:editId="30198425">
                      <wp:simplePos x="0" y="0"/>
                      <wp:positionH relativeFrom="column">
                        <wp:posOffset>3570402</wp:posOffset>
                      </wp:positionH>
                      <wp:positionV relativeFrom="paragraph">
                        <wp:posOffset>21327</wp:posOffset>
                      </wp:positionV>
                      <wp:extent cx="120650" cy="1206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38080" id="Rectangle 11" o:spid="_x0000_s1026" style="position:absolute;margin-left:281.15pt;margin-top:1.7pt;width:9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F5D06" wp14:editId="42D0AA5D">
                      <wp:simplePos x="0" y="0"/>
                      <wp:positionH relativeFrom="column">
                        <wp:posOffset>1554695</wp:posOffset>
                      </wp:positionH>
                      <wp:positionV relativeFrom="paragraph">
                        <wp:posOffset>24202</wp:posOffset>
                      </wp:positionV>
                      <wp:extent cx="120650" cy="12065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7D5C6" id="Rectangle 10" o:spid="_x0000_s1026" style="position:absolute;margin-left:122.4pt;margin-top:1.9pt;width:9.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oOdQ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Fever &gt; 100.4                         Subjective Fever                                   Cough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47CF0" wp14:editId="44D9E425">
                      <wp:simplePos x="0" y="0"/>
                      <wp:positionH relativeFrom="column">
                        <wp:posOffset>64150</wp:posOffset>
                      </wp:positionH>
                      <wp:positionV relativeFrom="paragraph">
                        <wp:posOffset>29210</wp:posOffset>
                      </wp:positionV>
                      <wp:extent cx="120650" cy="12065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A3B01" id="Rectangle 9" o:spid="_x0000_s1026" style="position:absolute;margin-left:5.05pt;margin-top:2.3pt;width:9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wAdQIAABQ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123AED" wp14:editId="346B8DFC">
                      <wp:simplePos x="0" y="0"/>
                      <wp:positionH relativeFrom="column">
                        <wp:posOffset>3567526</wp:posOffset>
                      </wp:positionH>
                      <wp:positionV relativeFrom="paragraph">
                        <wp:posOffset>28826</wp:posOffset>
                      </wp:positionV>
                      <wp:extent cx="120650" cy="1206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F271D" id="Rectangle 13" o:spid="_x0000_s1026" style="position:absolute;margin-left:280.9pt;margin-top:2.25pt;width:9.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gEdg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32C801" wp14:editId="402F7E78">
                      <wp:simplePos x="0" y="0"/>
                      <wp:positionH relativeFrom="column">
                        <wp:posOffset>1557572</wp:posOffset>
                      </wp:positionH>
                      <wp:positionV relativeFrom="paragraph">
                        <wp:posOffset>30324</wp:posOffset>
                      </wp:positionV>
                      <wp:extent cx="120650" cy="120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55F0A" id="Rectangle 12" o:spid="_x0000_s1026" style="position:absolute;margin-left:122.65pt;margin-top:2.4pt;width:9.5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kCdg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Shortness of Breath                Muscle Aches                                       Sore Throat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138C98" wp14:editId="7E059C99">
                      <wp:simplePos x="0" y="0"/>
                      <wp:positionH relativeFrom="column">
                        <wp:posOffset>91080</wp:posOffset>
                      </wp:positionH>
                      <wp:positionV relativeFrom="paragraph">
                        <wp:posOffset>35068</wp:posOffset>
                      </wp:positionV>
                      <wp:extent cx="120650" cy="1206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28C43" id="Rectangle 19" o:spid="_x0000_s1026" style="position:absolute;margin-left:7.15pt;margin-top:2.75pt;width:9.5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5A3AD" wp14:editId="4874F4B2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31642</wp:posOffset>
                      </wp:positionV>
                      <wp:extent cx="120650" cy="1206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F10F37" id="Rectangle 16" o:spid="_x0000_s1026" style="position:absolute;margin-left:281.35pt;margin-top:2.5pt;width:9.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C2A21" wp14:editId="1E49092F">
                      <wp:simplePos x="0" y="0"/>
                      <wp:positionH relativeFrom="column">
                        <wp:posOffset>1557571</wp:posOffset>
                      </wp:positionH>
                      <wp:positionV relativeFrom="paragraph">
                        <wp:posOffset>43815</wp:posOffset>
                      </wp:positionV>
                      <wp:extent cx="120650" cy="1206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472B0" id="Rectangle 15" o:spid="_x0000_s1026" style="position:absolute;margin-left:122.65pt;margin-top:3.45pt;width:9.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Runny Nose                            Nausea &amp;/or Vomiting                           Headache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217B4" wp14:editId="4C84471B">
                      <wp:simplePos x="0" y="0"/>
                      <wp:positionH relativeFrom="column">
                        <wp:posOffset>90542</wp:posOffset>
                      </wp:positionH>
                      <wp:positionV relativeFrom="paragraph">
                        <wp:posOffset>34134</wp:posOffset>
                      </wp:positionV>
                      <wp:extent cx="120650" cy="1206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4215B" id="Rectangle 20" o:spid="_x0000_s1026" style="position:absolute;margin-left:7.15pt;margin-top:2.7pt;width:9.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A8B43F" wp14:editId="28179BC5">
                      <wp:simplePos x="0" y="0"/>
                      <wp:positionH relativeFrom="column">
                        <wp:posOffset>1566198</wp:posOffset>
                      </wp:positionH>
                      <wp:positionV relativeFrom="paragraph">
                        <wp:posOffset>35069</wp:posOffset>
                      </wp:positionV>
                      <wp:extent cx="120650" cy="1206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70487" id="Rectangle 18" o:spid="_x0000_s1026" style="position:absolute;margin-left:123.3pt;margin-top:2.75pt;width:9.5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c+dg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FA7F7" wp14:editId="4F9B6893">
                      <wp:simplePos x="0" y="0"/>
                      <wp:positionH relativeFrom="column">
                        <wp:posOffset>3570401</wp:posOffset>
                      </wp:positionH>
                      <wp:positionV relativeFrom="paragraph">
                        <wp:posOffset>41191</wp:posOffset>
                      </wp:positionV>
                      <wp:extent cx="120650" cy="12065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6BDB1" id="Rectangle 17" o:spid="_x0000_s1026" style="position:absolute;margin-left:281.15pt;margin-top:3.25pt;width:9.5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Abdominal Pain                       Loss of Taste &amp;/or Smell                      Diarrhea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07B1F0" wp14:editId="7A41F231">
                      <wp:simplePos x="0" y="0"/>
                      <wp:positionH relativeFrom="column">
                        <wp:posOffset>88205</wp:posOffset>
                      </wp:positionH>
                      <wp:positionV relativeFrom="paragraph">
                        <wp:posOffset>18822</wp:posOffset>
                      </wp:positionV>
                      <wp:extent cx="120650" cy="12065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ECFF8" id="Rectangle 21" o:spid="_x0000_s1026" style="position:absolute;margin-left:6.95pt;margin-top:1.5pt;width:9.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Other: 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84F0E" w:rsidTr="00140EF6">
        <w:trPr>
          <w:trHeight w:val="1403"/>
        </w:trPr>
        <w:tc>
          <w:tcPr>
            <w:tcW w:w="3596" w:type="dxa"/>
            <w:gridSpan w:val="2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Have you tested positive for the Flu?</w:t>
            </w:r>
          </w:p>
          <w:p w:rsidR="00284F0E" w:rsidRPr="00693BD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F52FDF" wp14:editId="2F3A5169">
                      <wp:simplePos x="0" y="0"/>
                      <wp:positionH relativeFrom="column">
                        <wp:posOffset>1180729</wp:posOffset>
                      </wp:positionH>
                      <wp:positionV relativeFrom="paragraph">
                        <wp:posOffset>28791</wp:posOffset>
                      </wp:positionV>
                      <wp:extent cx="120650" cy="120650"/>
                      <wp:effectExtent l="0" t="0" r="1270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1661" id="Rectangle 56" o:spid="_x0000_s1026" style="position:absolute;margin-left:92.95pt;margin-top:2.25pt;width:9.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51E2FD" wp14:editId="3F7DE671">
                      <wp:simplePos x="0" y="0"/>
                      <wp:positionH relativeFrom="column">
                        <wp:posOffset>485356</wp:posOffset>
                      </wp:positionH>
                      <wp:positionV relativeFrom="paragraph">
                        <wp:posOffset>30959</wp:posOffset>
                      </wp:positionV>
                      <wp:extent cx="120650" cy="120650"/>
                      <wp:effectExtent l="0" t="0" r="12700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42BE3" id="Rectangle 54" o:spid="_x0000_s1026" style="position:absolute;margin-left:38.2pt;margin-top:2.45pt;width:9.5pt;height: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eQ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</w:t>
            </w:r>
            <w:r w:rsidRPr="00693BDE">
              <w:rPr>
                <w:rFonts w:ascii="Arial Narrow" w:eastAsia="Arial Narrow" w:hAnsi="Arial Narrow" w:cs="Arial Narrow"/>
                <w:sz w:val="22"/>
                <w:szCs w:val="22"/>
              </w:rPr>
              <w:t>Yes          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Have you tested positive for RSV?</w:t>
            </w:r>
          </w:p>
          <w:p w:rsidR="00284F0E" w:rsidRPr="00693BD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FE517E" wp14:editId="468943D0">
                      <wp:simplePos x="0" y="0"/>
                      <wp:positionH relativeFrom="column">
                        <wp:posOffset>519862</wp:posOffset>
                      </wp:positionH>
                      <wp:positionV relativeFrom="paragraph">
                        <wp:posOffset>28827</wp:posOffset>
                      </wp:positionV>
                      <wp:extent cx="120650" cy="120650"/>
                      <wp:effectExtent l="0" t="0" r="12700" b="127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98D8A" id="Rectangle 53" o:spid="_x0000_s1026" style="position:absolute;margin-left:40.95pt;margin-top:2.25pt;width:9.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OCdw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FB51C4" wp14:editId="367C7F74">
                      <wp:simplePos x="0" y="0"/>
                      <wp:positionH relativeFrom="column">
                        <wp:posOffset>1189847</wp:posOffset>
                      </wp:positionH>
                      <wp:positionV relativeFrom="paragraph">
                        <wp:posOffset>25951</wp:posOffset>
                      </wp:positionV>
                      <wp:extent cx="120650" cy="120650"/>
                      <wp:effectExtent l="0" t="0" r="1270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1FBAD" id="Rectangle 55" o:spid="_x0000_s1026" style="position:absolute;margin-left:93.7pt;margin-top:2.05pt;width:9.5pt;height: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 </w:t>
            </w:r>
            <w:r w:rsidRPr="00693BDE">
              <w:rPr>
                <w:rFonts w:ascii="Arial Narrow" w:eastAsia="Arial Narrow" w:hAnsi="Arial Narrow" w:cs="Arial Narrow"/>
                <w:sz w:val="22"/>
                <w:szCs w:val="22"/>
              </w:rPr>
              <w:t>Yes               No</w:t>
            </w:r>
          </w:p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7194" w:type="dxa"/>
            <w:gridSpan w:val="6"/>
            <w:vMerge/>
          </w:tcPr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284F0E" w:rsidTr="00140EF6">
        <w:trPr>
          <w:trHeight w:val="890"/>
        </w:trPr>
        <w:tc>
          <w:tcPr>
            <w:tcW w:w="4495" w:type="dxa"/>
            <w:gridSpan w:val="4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Have you been tested for COVID 19 Before?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</w:t>
            </w:r>
            <w:r w:rsidRPr="00C14254">
              <w:rPr>
                <w:rFonts w:ascii="Arial Narrow" w:eastAsia="Arial Narrow" w:hAnsi="Arial Narrow" w:cs="Arial Narrow"/>
                <w:sz w:val="22"/>
                <w:szCs w:val="22"/>
              </w:rPr>
              <w:t>Date:  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 w:rsidRPr="00C14254">
              <w:rPr>
                <w:rFonts w:ascii="Arial Narrow" w:eastAsia="Arial Narrow" w:hAnsi="Arial Narrow" w:cs="Arial Narrow"/>
                <w:sz w:val="22"/>
                <w:szCs w:val="22"/>
              </w:rPr>
              <w:t>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</w:t>
            </w:r>
            <w:r w:rsidRPr="00C14254">
              <w:rPr>
                <w:rFonts w:ascii="Arial Narrow" w:eastAsia="Arial Narrow" w:hAnsi="Arial Narrow" w:cs="Arial Narrow"/>
                <w:sz w:val="22"/>
                <w:szCs w:val="22"/>
              </w:rPr>
              <w:t>______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</w:t>
            </w:r>
            <w:r w:rsidRPr="004B7238">
              <w:rPr>
                <w:rFonts w:ascii="Arial Narrow" w:eastAsia="Arial Narrow" w:hAnsi="Arial Narrow" w:cs="Arial Narrow"/>
                <w:sz w:val="22"/>
                <w:szCs w:val="22"/>
              </w:rPr>
              <w:t>Testing Location: 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</w:t>
            </w:r>
            <w:r w:rsidRPr="004B7238">
              <w:rPr>
                <w:rFonts w:ascii="Arial Narrow" w:eastAsia="Arial Narrow" w:hAnsi="Arial Narrow" w:cs="Arial Narrow"/>
                <w:sz w:val="22"/>
                <w:szCs w:val="22"/>
              </w:rPr>
              <w:t>___________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326845" wp14:editId="65D704D1">
                      <wp:simplePos x="0" y="0"/>
                      <wp:positionH relativeFrom="column">
                        <wp:posOffset>1508999</wp:posOffset>
                      </wp:positionH>
                      <wp:positionV relativeFrom="paragraph">
                        <wp:posOffset>22597</wp:posOffset>
                      </wp:positionV>
                      <wp:extent cx="120650" cy="12065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B70E0" id="Rectangle 25" o:spid="_x0000_s1026" style="position:absolute;margin-left:118.8pt;margin-top:1.8pt;width:9.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0B965" wp14:editId="3C3507A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7620</wp:posOffset>
                      </wp:positionV>
                      <wp:extent cx="120650" cy="12065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69A0B" id="Rectangle 24" o:spid="_x0000_s1026" style="position:absolute;margin-left:51.1pt;margin-top:.6pt;width:9.5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cCdg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Results:        Positive              Negative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73285F" wp14:editId="31E09FC7">
                      <wp:simplePos x="0" y="0"/>
                      <wp:positionH relativeFrom="column">
                        <wp:posOffset>1477058</wp:posOffset>
                      </wp:positionH>
                      <wp:positionV relativeFrom="paragraph">
                        <wp:posOffset>43025</wp:posOffset>
                      </wp:positionV>
                      <wp:extent cx="120650" cy="12065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0FA33" id="Rectangle 22" o:spid="_x0000_s1026" style="position:absolute;margin-left:116.3pt;margin-top:3.4pt;width:9.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5E51EA" wp14:editId="6A792F75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22225</wp:posOffset>
                      </wp:positionV>
                      <wp:extent cx="120650" cy="12065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4966C" id="Rectangle 23" o:spid="_x0000_s1026" style="position:absolute;margin-left:166.35pt;margin-top:1.75pt;width:9.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MQdg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Was this a Rapid Test?         Yes             No</w:t>
            </w:r>
          </w:p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6295" w:type="dxa"/>
            <w:gridSpan w:val="4"/>
          </w:tcPr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4B723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Medical Health History: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4B7238">
              <w:rPr>
                <w:rFonts w:ascii="Arial Narrow" w:eastAsia="Arial Narrow" w:hAnsi="Arial Narrow" w:cs="Arial Narrow"/>
                <w:sz w:val="16"/>
                <w:szCs w:val="16"/>
              </w:rPr>
              <w:t>(Check all that Apply)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1E9736" wp14:editId="1E9BC830">
                      <wp:simplePos x="0" y="0"/>
                      <wp:positionH relativeFrom="column">
                        <wp:posOffset>193327</wp:posOffset>
                      </wp:positionH>
                      <wp:positionV relativeFrom="paragraph">
                        <wp:posOffset>33500</wp:posOffset>
                      </wp:positionV>
                      <wp:extent cx="120650" cy="12065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C47FD" id="Rectangle 26" o:spid="_x0000_s1026" style="position:absolute;margin-left:15.2pt;margin-top:2.65pt;width:9.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5B9D8C" wp14:editId="2AB7E1F9">
                      <wp:simplePos x="0" y="0"/>
                      <wp:positionH relativeFrom="column">
                        <wp:posOffset>2347056</wp:posOffset>
                      </wp:positionH>
                      <wp:positionV relativeFrom="paragraph">
                        <wp:posOffset>35368</wp:posOffset>
                      </wp:positionV>
                      <wp:extent cx="120650" cy="12065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55B43" id="Rectangle 29" o:spid="_x0000_s1026" style="position:absolute;margin-left:184.8pt;margin-top:2.8pt;width:9.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64C653" wp14:editId="14195930">
                      <wp:simplePos x="0" y="0"/>
                      <wp:positionH relativeFrom="column">
                        <wp:posOffset>1165237</wp:posOffset>
                      </wp:positionH>
                      <wp:positionV relativeFrom="paragraph">
                        <wp:posOffset>30624</wp:posOffset>
                      </wp:positionV>
                      <wp:extent cx="120650" cy="12065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CC7E3" id="Rectangle 28" o:spid="_x0000_s1026" style="position:absolute;margin-left:91.75pt;margin-top:2.4pt;width:9.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wqdg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COPD                    Asthma                        Emphysema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7F43CE" wp14:editId="4C59069C">
                      <wp:simplePos x="0" y="0"/>
                      <wp:positionH relativeFrom="column">
                        <wp:posOffset>195999</wp:posOffset>
                      </wp:positionH>
                      <wp:positionV relativeFrom="paragraph">
                        <wp:posOffset>36231</wp:posOffset>
                      </wp:positionV>
                      <wp:extent cx="120650" cy="120650"/>
                      <wp:effectExtent l="0" t="0" r="1270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8DDA4" id="Rectangle 32" o:spid="_x0000_s1026" style="position:absolute;margin-left:15.45pt;margin-top:2.85pt;width:9.5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Ssdg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5F612C" wp14:editId="7C1F87EF">
                      <wp:simplePos x="0" y="0"/>
                      <wp:positionH relativeFrom="column">
                        <wp:posOffset>2332679</wp:posOffset>
                      </wp:positionH>
                      <wp:positionV relativeFrom="paragraph">
                        <wp:posOffset>45373</wp:posOffset>
                      </wp:positionV>
                      <wp:extent cx="120650" cy="120650"/>
                      <wp:effectExtent l="0" t="0" r="127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AFCC9" id="Rectangle 31" o:spid="_x0000_s1026" style="position:absolute;margin-left:183.7pt;margin-top:3.55pt;width:9.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AEC971" wp14:editId="2C72EA5D">
                      <wp:simplePos x="0" y="0"/>
                      <wp:positionH relativeFrom="column">
                        <wp:posOffset>1170988</wp:posOffset>
                      </wp:positionH>
                      <wp:positionV relativeFrom="paragraph">
                        <wp:posOffset>39742</wp:posOffset>
                      </wp:positionV>
                      <wp:extent cx="120650" cy="12065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02877" id="Rectangle 30" o:spid="_x0000_s1026" style="position:absolute;margin-left:92.2pt;margin-top:3.15pt;width:9.5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egdg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Obesity                  Diabetes                      Chronic Renal Disease</w:t>
            </w:r>
          </w:p>
          <w:p w:rsidR="00284F0E" w:rsidRPr="00C14254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95C45B" wp14:editId="3F9AB758">
                      <wp:simplePos x="0" y="0"/>
                      <wp:positionH relativeFrom="column">
                        <wp:posOffset>1912740</wp:posOffset>
                      </wp:positionH>
                      <wp:positionV relativeFrom="paragraph">
                        <wp:posOffset>26251</wp:posOffset>
                      </wp:positionV>
                      <wp:extent cx="120650" cy="120650"/>
                      <wp:effectExtent l="0" t="0" r="127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FF52A" id="Rectangle 36" o:spid="_x0000_s1026" style="position:absolute;margin-left:150.6pt;margin-top:2.05pt;width:9.5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K0dw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786E1B" wp14:editId="0024D210">
                      <wp:simplePos x="0" y="0"/>
                      <wp:positionH relativeFrom="column">
                        <wp:posOffset>193327</wp:posOffset>
                      </wp:positionH>
                      <wp:positionV relativeFrom="paragraph">
                        <wp:posOffset>45372</wp:posOffset>
                      </wp:positionV>
                      <wp:extent cx="120650" cy="120650"/>
                      <wp:effectExtent l="0" t="0" r="1270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8B724" id="Rectangle 34" o:spid="_x0000_s1026" style="position:absolute;margin-left:15.2pt;margin-top:3.55pt;width:9.5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Immunocompromised                   Chronic Liver Disease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9B5188" wp14:editId="24939E35">
                      <wp:simplePos x="0" y="0"/>
                      <wp:positionH relativeFrom="column">
                        <wp:posOffset>1924362</wp:posOffset>
                      </wp:positionH>
                      <wp:positionV relativeFrom="paragraph">
                        <wp:posOffset>28491</wp:posOffset>
                      </wp:positionV>
                      <wp:extent cx="120650" cy="120650"/>
                      <wp:effectExtent l="0" t="0" r="127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88603" id="Rectangle 35" o:spid="_x0000_s1026" style="position:absolute;margin-left:151.5pt;margin-top:2.25pt;width:9.5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C+dw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292A46" wp14:editId="1C47A329">
                      <wp:simplePos x="0" y="0"/>
                      <wp:positionH relativeFrom="column">
                        <wp:posOffset>199078</wp:posOffset>
                      </wp:positionH>
                      <wp:positionV relativeFrom="paragraph">
                        <wp:posOffset>58372</wp:posOffset>
                      </wp:positionV>
                      <wp:extent cx="120650" cy="120650"/>
                      <wp:effectExtent l="0" t="0" r="1270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4F7A1" id="Rectangle 33" o:spid="_x0000_s1026" style="position:absolute;margin-left:15.7pt;margin-top:4.6pt;width:9.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Neurological Disease                    Intellectual Disability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4B2CAC" wp14:editId="75FD6E9D">
                      <wp:simplePos x="0" y="0"/>
                      <wp:positionH relativeFrom="column">
                        <wp:posOffset>2012843</wp:posOffset>
                      </wp:positionH>
                      <wp:positionV relativeFrom="paragraph">
                        <wp:posOffset>16138</wp:posOffset>
                      </wp:positionV>
                      <wp:extent cx="120650" cy="120650"/>
                      <wp:effectExtent l="0" t="0" r="12700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4E26C" id="Rectangle 37" o:spid="_x0000_s1026" style="position:absolute;margin-left:158.5pt;margin-top:1.25pt;width:9.5pt;height: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897CB8" wp14:editId="338256D1">
                      <wp:simplePos x="0" y="0"/>
                      <wp:positionH relativeFrom="column">
                        <wp:posOffset>2637478</wp:posOffset>
                      </wp:positionH>
                      <wp:positionV relativeFrom="paragraph">
                        <wp:posOffset>24118</wp:posOffset>
                      </wp:positionV>
                      <wp:extent cx="120650" cy="120650"/>
                      <wp:effectExtent l="0" t="0" r="1270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A319D" id="Rectangle 38" o:spid="_x0000_s1026" style="position:absolute;margin-left:207.7pt;margin-top:1.9pt;width:9.5pt;height: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qQdw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Female Only:   Are you Pregnant?           Yes        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495DB4" wp14:editId="5B9C8AB2">
                      <wp:simplePos x="0" y="0"/>
                      <wp:positionH relativeFrom="column">
                        <wp:posOffset>1815094</wp:posOffset>
                      </wp:positionH>
                      <wp:positionV relativeFrom="paragraph">
                        <wp:posOffset>40628</wp:posOffset>
                      </wp:positionV>
                      <wp:extent cx="120650" cy="120650"/>
                      <wp:effectExtent l="0" t="0" r="12700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290EB" id="Rectangle 42" o:spid="_x0000_s1026" style="position:absolute;margin-left:142.9pt;margin-top:3.2pt;width:9.5pt;height: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Q+dg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81B35F" wp14:editId="4DCAFBC8">
                      <wp:simplePos x="0" y="0"/>
                      <wp:positionH relativeFrom="column">
                        <wp:posOffset>1219871</wp:posOffset>
                      </wp:positionH>
                      <wp:positionV relativeFrom="paragraph">
                        <wp:posOffset>28120</wp:posOffset>
                      </wp:positionV>
                      <wp:extent cx="120650" cy="120650"/>
                      <wp:effectExtent l="0" t="0" r="1270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7E46B" id="Rectangle 39" o:spid="_x0000_s1026" style="position:absolute;margin-left:96.05pt;margin-top:2.2pt;width:9.5pt;height: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Current Smoker?              Yes       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2A114D" wp14:editId="0BE6BB86">
                      <wp:simplePos x="0" y="0"/>
                      <wp:positionH relativeFrom="column">
                        <wp:posOffset>1832191</wp:posOffset>
                      </wp:positionH>
                      <wp:positionV relativeFrom="paragraph">
                        <wp:posOffset>67047</wp:posOffset>
                      </wp:positionV>
                      <wp:extent cx="120650" cy="120650"/>
                      <wp:effectExtent l="0" t="0" r="12700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3B865" id="Rectangle 45" o:spid="_x0000_s1026" style="position:absolute;margin-left:144.25pt;margin-top:5.3pt;width:9.5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As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B4C398" wp14:editId="0AC075BD">
                      <wp:simplePos x="0" y="0"/>
                      <wp:positionH relativeFrom="column">
                        <wp:posOffset>1219871</wp:posOffset>
                      </wp:positionH>
                      <wp:positionV relativeFrom="paragraph">
                        <wp:posOffset>36747</wp:posOffset>
                      </wp:positionV>
                      <wp:extent cx="120650" cy="120650"/>
                      <wp:effectExtent l="0" t="0" r="12700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7B4AA" id="Rectangle 44" o:spid="_x0000_s1026" style="position:absolute;margin-left:96.05pt;margin-top:2.9pt;width:9.5pt;height: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Eqdg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Past Smoker?                   Yes       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84F0E" w:rsidTr="00140EF6">
        <w:trPr>
          <w:trHeight w:val="890"/>
        </w:trPr>
        <w:tc>
          <w:tcPr>
            <w:tcW w:w="4495" w:type="dxa"/>
            <w:gridSpan w:val="4"/>
          </w:tcPr>
          <w:p w:rsidR="00284F0E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Travel History:</w:t>
            </w:r>
          </w:p>
          <w:p w:rsidR="00284F0E" w:rsidRPr="00FE5CFA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718D22" wp14:editId="6340110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33918</wp:posOffset>
                      </wp:positionV>
                      <wp:extent cx="120650" cy="120650"/>
                      <wp:effectExtent l="0" t="0" r="12700" b="127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41630" id="Rectangle 47" o:spid="_x0000_s1026" style="position:absolute;margin-left:152.75pt;margin-top:2.65pt;width:9.5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Mg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DA959C" wp14:editId="7BAA4780">
                      <wp:simplePos x="0" y="0"/>
                      <wp:positionH relativeFrom="column">
                        <wp:posOffset>2365914</wp:posOffset>
                      </wp:positionH>
                      <wp:positionV relativeFrom="paragraph">
                        <wp:posOffset>36675</wp:posOffset>
                      </wp:positionV>
                      <wp:extent cx="120650" cy="120650"/>
                      <wp:effectExtent l="0" t="0" r="12700" b="127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E6C4A" id="Rectangle 46" o:spid="_x0000_s1026" style="position:absolute;margin-left:186.3pt;margin-top:2.9pt;width:9.5pt;height: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ImdwIAABY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</w:t>
            </w:r>
            <w:r w:rsidRPr="00FE5CFA">
              <w:rPr>
                <w:rFonts w:ascii="Arial Narrow" w:eastAsia="Arial Narrow" w:hAnsi="Arial Narrow" w:cs="Arial Narrow"/>
                <w:sz w:val="22"/>
                <w:szCs w:val="22"/>
              </w:rPr>
              <w:t>In the past 14 days, did you travel?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Yes        No</w:t>
            </w:r>
          </w:p>
          <w:p w:rsidR="00284F0E" w:rsidRPr="00FE5CFA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E5C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If yes, where: _________________________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295" w:type="dxa"/>
            <w:gridSpan w:val="4"/>
          </w:tcPr>
          <w:p w:rsidR="00284F0E" w:rsidRPr="00FE5CFA" w:rsidRDefault="00284F0E" w:rsidP="00140EF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FE5CF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Exposure History: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8604CB" wp14:editId="0672AD00">
                      <wp:simplePos x="0" y="0"/>
                      <wp:positionH relativeFrom="column">
                        <wp:posOffset>3496993</wp:posOffset>
                      </wp:positionH>
                      <wp:positionV relativeFrom="paragraph">
                        <wp:posOffset>27940</wp:posOffset>
                      </wp:positionV>
                      <wp:extent cx="120650" cy="120650"/>
                      <wp:effectExtent l="0" t="0" r="1270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FDA8E" id="Rectangle 48" o:spid="_x0000_s1026" style="position:absolute;margin-left:275.35pt;margin-top:2.2pt;width:9.5pt;height: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6396E3" wp14:editId="1FA08405">
                      <wp:simplePos x="0" y="0"/>
                      <wp:positionH relativeFrom="column">
                        <wp:posOffset>3070644</wp:posOffset>
                      </wp:positionH>
                      <wp:positionV relativeFrom="paragraph">
                        <wp:posOffset>24765</wp:posOffset>
                      </wp:positionV>
                      <wp:extent cx="120650" cy="120650"/>
                      <wp:effectExtent l="0" t="0" r="12700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24630" id="Rectangle 49" o:spid="_x0000_s1026" style="position:absolute;margin-left:241.8pt;margin-top:1.95pt;width:9.5pt;height: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Are you a healthcare worker providing direct patient care?      Yes  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If yes: Where_________________________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F5698A" wp14:editId="40DEB60A">
                      <wp:simplePos x="0" y="0"/>
                      <wp:positionH relativeFrom="column">
                        <wp:posOffset>3496573</wp:posOffset>
                      </wp:positionH>
                      <wp:positionV relativeFrom="paragraph">
                        <wp:posOffset>164800</wp:posOffset>
                      </wp:positionV>
                      <wp:extent cx="120650" cy="120650"/>
                      <wp:effectExtent l="0" t="0" r="12700" b="127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A2BC6" id="Rectangle 52" o:spid="_x0000_s1026" style="position:absolute;margin-left:275.3pt;margin-top:13pt;width:9.5pt;height: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FA6E7B" wp14:editId="346D3E26">
                      <wp:simplePos x="0" y="0"/>
                      <wp:positionH relativeFrom="column">
                        <wp:posOffset>3099591</wp:posOffset>
                      </wp:positionH>
                      <wp:positionV relativeFrom="paragraph">
                        <wp:posOffset>12029</wp:posOffset>
                      </wp:positionV>
                      <wp:extent cx="120650" cy="120650"/>
                      <wp:effectExtent l="0" t="0" r="12700" b="127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B03C5" id="Rectangle 51" o:spid="_x0000_s1026" style="position:absolute;margin-left:244.05pt;margin-top:.95pt;width:9.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Have you had contact with a confirmed COVID-19 person?      Yes      No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If yes, Name of Confirmed: ________________________________</w:t>
            </w:r>
          </w:p>
          <w:p w:rsidR="00284F0E" w:rsidRDefault="00284F0E" w:rsidP="00140EF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bookmarkEnd w:id="0"/>
    </w:tbl>
    <w:p w:rsidR="00284F0E" w:rsidRDefault="00284F0E" w:rsidP="00284F0E">
      <w:pPr>
        <w:pBdr>
          <w:bottom w:val="single" w:sz="12" w:space="1" w:color="auto"/>
        </w:pBdr>
        <w:rPr>
          <w:rFonts w:ascii="Arial Narrow" w:eastAsia="Arial Narrow" w:hAnsi="Arial Narrow" w:cs="Arial Narrow"/>
          <w:sz w:val="22"/>
          <w:szCs w:val="22"/>
        </w:rPr>
      </w:pPr>
    </w:p>
    <w:p w:rsidR="00284F0E" w:rsidRPr="00693BDE" w:rsidRDefault="00284F0E" w:rsidP="00284F0E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693BDE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For Cheyenne-Laramie County Health Department Use Only</w:t>
      </w:r>
    </w:p>
    <w:p w:rsidR="00284F0E" w:rsidRDefault="00284F0E" w:rsidP="00284F0E">
      <w:pPr>
        <w:rPr>
          <w:rFonts w:ascii="Arial Narrow" w:eastAsia="Arial Narrow" w:hAnsi="Arial Narrow" w:cs="Arial Narrow"/>
          <w:sz w:val="22"/>
          <w:szCs w:val="22"/>
        </w:rPr>
      </w:pPr>
    </w:p>
    <w:p w:rsidR="00284F0E" w:rsidRDefault="00284F0E" w:rsidP="00284F0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Staff Member Name Entering Data into Redcap: ____________________________________           Date: ______________________</w:t>
      </w:r>
    </w:p>
    <w:p w:rsidR="00284F0E" w:rsidRDefault="00284F0E" w:rsidP="00284F0E">
      <w:pPr>
        <w:rPr>
          <w:rFonts w:ascii="Arial Narrow" w:eastAsia="Arial Narrow" w:hAnsi="Arial Narrow" w:cs="Arial Narrow"/>
          <w:sz w:val="22"/>
          <w:szCs w:val="22"/>
        </w:rPr>
      </w:pPr>
    </w:p>
    <w:p w:rsidR="00F579CD" w:rsidRPr="00F579CD" w:rsidRDefault="00284F0E" w:rsidP="00604203">
      <w:pPr>
        <w:rPr>
          <w:rFonts w:ascii="Baskerville Old Face" w:eastAsia="Arial Narrow" w:hAnsi="Baskerville Old Face" w:cs="Arial Narrow"/>
          <w:b/>
          <w:sz w:val="72"/>
          <w:szCs w:val="72"/>
        </w:rPr>
      </w:pPr>
      <w:r>
        <w:rPr>
          <w:rFonts w:ascii="Arial Narrow" w:eastAsia="Arial Narrow" w:hAnsi="Arial Narrow" w:cs="Arial Narrow"/>
          <w:sz w:val="22"/>
          <w:szCs w:val="22"/>
        </w:rPr>
        <w:t>Signature of C-LCHD Staff Member verifying Patient Identifiers: ___________________________________   Date: _______________</w:t>
      </w:r>
      <w:r w:rsidR="00604203">
        <w:rPr>
          <w:rFonts w:asciiTheme="minorHAnsi" w:eastAsia="Arial Narrow" w:hAnsiTheme="minorHAnsi" w:cstheme="minorHAnsi"/>
          <w:b/>
          <w:color w:val="962A51"/>
          <w:sz w:val="22"/>
          <w:szCs w:val="22"/>
        </w:rPr>
        <w:tab/>
      </w:r>
    </w:p>
    <w:sectPr w:rsidR="00F579CD" w:rsidRPr="00F579CD" w:rsidSect="00B45462">
      <w:headerReference w:type="default" r:id="rId7"/>
      <w:pgSz w:w="12240" w:h="15840"/>
      <w:pgMar w:top="720" w:right="720" w:bottom="432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4B" w:rsidRDefault="00D7184B">
      <w:r>
        <w:separator/>
      </w:r>
    </w:p>
  </w:endnote>
  <w:endnote w:type="continuationSeparator" w:id="0">
    <w:p w:rsidR="00D7184B" w:rsidRDefault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4B" w:rsidRDefault="00D7184B">
      <w:r>
        <w:separator/>
      </w:r>
    </w:p>
  </w:footnote>
  <w:footnote w:type="continuationSeparator" w:id="0">
    <w:p w:rsidR="00D7184B" w:rsidRDefault="00D7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46E" w:rsidRDefault="007B2372" w:rsidP="00236240">
    <w:pPr>
      <w:ind w:left="450"/>
      <w:rPr>
        <w:noProof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1456660</wp:posOffset>
              </wp:positionH>
              <wp:positionV relativeFrom="paragraph">
                <wp:posOffset>-54905</wp:posOffset>
              </wp:positionV>
              <wp:extent cx="5252085" cy="372139"/>
              <wp:effectExtent l="0" t="0" r="24765" b="2794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2085" cy="372139"/>
                      </a:xfrm>
                      <a:prstGeom prst="rect">
                        <a:avLst/>
                      </a:prstGeom>
                      <a:solidFill>
                        <a:srgbClr val="962A51"/>
                      </a:solidFill>
                      <a:ln>
                        <a:solidFill>
                          <a:srgbClr val="962A5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42F07" id="Rectangle 63" o:spid="_x0000_s1026" style="position:absolute;margin-left:114.7pt;margin-top:-4.3pt;width:413.55pt;height:2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" fillcolor="#962a51" strokecolor="#962a51" strokeweight="1pt"/>
          </w:pict>
        </mc:Fallback>
      </mc:AlternateContent>
    </w:r>
    <w:r w:rsidR="00B21D5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1456661</wp:posOffset>
              </wp:positionH>
              <wp:positionV relativeFrom="paragraph">
                <wp:posOffset>274704</wp:posOffset>
              </wp:positionV>
              <wp:extent cx="5251908" cy="648586"/>
              <wp:effectExtent l="0" t="0" r="25400" b="18415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1908" cy="648586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1D5A" w:rsidRPr="00672527" w:rsidRDefault="00284F0E" w:rsidP="00B21D5A">
                          <w:pPr>
                            <w:jc w:val="center"/>
                            <w:rPr>
                              <w:b/>
                              <w:color w:val="962A51"/>
                              <w:sz w:val="32"/>
                              <w:szCs w:val="32"/>
                            </w:rPr>
                          </w:pPr>
                          <w:r w:rsidRPr="00672527">
                            <w:rPr>
                              <w:b/>
                              <w:color w:val="962A51"/>
                              <w:sz w:val="32"/>
                              <w:szCs w:val="32"/>
                            </w:rPr>
                            <w:t>COVID-19 Patient Redcap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64" o:spid="_x0000_s1026" style="position:absolute;left:0;text-align:left;margin-left:114.7pt;margin-top:21.65pt;width:413.55pt;height:5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" fillcolor="#dbdbdb [1302]" strokecolor="#dbdbdb [1302]" strokeweight="1pt">
              <v:textbox>
                <w:txbxContent>
                  <w:p w:rsidR="00B21D5A" w:rsidRPr="00672527" w:rsidRDefault="00284F0E" w:rsidP="00B21D5A">
                    <w:pPr>
                      <w:jc w:val="center"/>
                      <w:rPr>
                        <w:b/>
                        <w:color w:val="962A51"/>
                        <w:sz w:val="32"/>
                        <w:szCs w:val="32"/>
                      </w:rPr>
                    </w:pPr>
                    <w:r w:rsidRPr="00672527">
                      <w:rPr>
                        <w:b/>
                        <w:color w:val="962A51"/>
                        <w:sz w:val="32"/>
                        <w:szCs w:val="32"/>
                      </w:rPr>
                      <w:t>COVID-19 Patient Redcap Questionnaire</w:t>
                    </w:r>
                  </w:p>
                </w:txbxContent>
              </v:textbox>
            </v:rect>
          </w:pict>
        </mc:Fallback>
      </mc:AlternateContent>
    </w:r>
    <w:r w:rsidR="00B21D5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-171863</wp:posOffset>
              </wp:positionV>
              <wp:extent cx="6793983" cy="1222744"/>
              <wp:effectExtent l="19050" t="19050" r="26035" b="15875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3983" cy="1222744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 w="28575">
                        <a:solidFill>
                          <a:srgbClr val="962A5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1D5A" w:rsidRDefault="00B21D5A" w:rsidP="00B21D5A">
                          <w:r w:rsidRPr="00B21D5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1420" cy="1020533"/>
                                <wp:effectExtent l="0" t="0" r="0" b="8255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662" cy="10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0" o:spid="_x0000_s1027" style="position:absolute;left:0;text-align:left;margin-left:483.75pt;margin-top:-13.55pt;width:534.95pt;height:9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" fillcolor="#dbdbdb [1302]" strokecolor="#962a51" strokeweight="2.25pt">
              <v:textbox>
                <w:txbxContent>
                  <w:p w:rsidR="00B21D5A" w:rsidRDefault="00B21D5A" w:rsidP="00B21D5A">
                    <w:r w:rsidRPr="00B21D5A">
                      <w:drawing>
                        <wp:inline distT="0" distB="0" distL="0" distR="0">
                          <wp:extent cx="1201420" cy="1020533"/>
                          <wp:effectExtent l="0" t="0" r="0" b="8255"/>
                          <wp:docPr id="62" name="Picture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662" cy="10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21D5A">
      <w:rPr>
        <w:noProof/>
        <w:sz w:val="22"/>
        <w:szCs w:val="22"/>
      </w:rPr>
      <w:drawing>
        <wp:inline distT="0" distB="0" distL="0" distR="0" wp14:anchorId="6D7A0B95">
          <wp:extent cx="1207135" cy="829310"/>
          <wp:effectExtent l="0" t="0" r="0" b="889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79CD" w:rsidRDefault="00F579CD" w:rsidP="00236240">
    <w:pPr>
      <w:ind w:left="450"/>
      <w:rPr>
        <w:noProof/>
        <w:sz w:val="22"/>
        <w:szCs w:val="22"/>
      </w:rPr>
    </w:pPr>
  </w:p>
  <w:p w:rsidR="00F579CD" w:rsidRDefault="00F579CD" w:rsidP="00236240">
    <w:pPr>
      <w:ind w:left="450"/>
      <w:rPr>
        <w:noProof/>
        <w:sz w:val="22"/>
        <w:szCs w:val="22"/>
      </w:rPr>
    </w:pPr>
  </w:p>
  <w:p w:rsidR="00D7446E" w:rsidRDefault="00314F44">
    <w:pPr>
      <w:rPr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1111B"/>
    <w:multiLevelType w:val="hybridMultilevel"/>
    <w:tmpl w:val="3BBC0490"/>
    <w:lvl w:ilvl="0" w:tplc="73340BA8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962A51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3083ABB"/>
    <w:multiLevelType w:val="hybridMultilevel"/>
    <w:tmpl w:val="67E08608"/>
    <w:lvl w:ilvl="0" w:tplc="68F861AA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962A51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0B31ABE"/>
    <w:multiLevelType w:val="hybridMultilevel"/>
    <w:tmpl w:val="6ED0BD14"/>
    <w:lvl w:ilvl="0" w:tplc="2E3C00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62A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239"/>
    <w:multiLevelType w:val="hybridMultilevel"/>
    <w:tmpl w:val="0FF8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08AD"/>
    <w:multiLevelType w:val="hybridMultilevel"/>
    <w:tmpl w:val="E42E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69E8"/>
    <w:multiLevelType w:val="hybridMultilevel"/>
    <w:tmpl w:val="BA10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E"/>
    <w:rsid w:val="000512B4"/>
    <w:rsid w:val="000D45A3"/>
    <w:rsid w:val="0011317B"/>
    <w:rsid w:val="0014461D"/>
    <w:rsid w:val="00236240"/>
    <w:rsid w:val="00277568"/>
    <w:rsid w:val="00283D86"/>
    <w:rsid w:val="00284F0E"/>
    <w:rsid w:val="00314F44"/>
    <w:rsid w:val="00491AC7"/>
    <w:rsid w:val="004B7238"/>
    <w:rsid w:val="004D0461"/>
    <w:rsid w:val="004F223D"/>
    <w:rsid w:val="00502EEE"/>
    <w:rsid w:val="005C690F"/>
    <w:rsid w:val="00604203"/>
    <w:rsid w:val="006074E9"/>
    <w:rsid w:val="006351F2"/>
    <w:rsid w:val="00636432"/>
    <w:rsid w:val="00672527"/>
    <w:rsid w:val="00693BDE"/>
    <w:rsid w:val="006D02FF"/>
    <w:rsid w:val="00762FE6"/>
    <w:rsid w:val="0078126F"/>
    <w:rsid w:val="007B2372"/>
    <w:rsid w:val="007D07C4"/>
    <w:rsid w:val="00854E67"/>
    <w:rsid w:val="008D5532"/>
    <w:rsid w:val="00926693"/>
    <w:rsid w:val="00944EEC"/>
    <w:rsid w:val="00A1469E"/>
    <w:rsid w:val="00B21D5A"/>
    <w:rsid w:val="00B45462"/>
    <w:rsid w:val="00B83F4D"/>
    <w:rsid w:val="00BB43CE"/>
    <w:rsid w:val="00BE523D"/>
    <w:rsid w:val="00C01020"/>
    <w:rsid w:val="00C14254"/>
    <w:rsid w:val="00D14316"/>
    <w:rsid w:val="00D7184B"/>
    <w:rsid w:val="00D7446E"/>
    <w:rsid w:val="00DB6C4D"/>
    <w:rsid w:val="00E34CC6"/>
    <w:rsid w:val="00F579CD"/>
    <w:rsid w:val="00F644F0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D7270-8FE5-4485-BDF9-C8B5850C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4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Mullins</dc:creator>
  <cp:lastModifiedBy>Wilson, Diana</cp:lastModifiedBy>
  <cp:revision>2</cp:revision>
  <cp:lastPrinted>2020-07-24T20:46:00Z</cp:lastPrinted>
  <dcterms:created xsi:type="dcterms:W3CDTF">2020-08-13T05:37:00Z</dcterms:created>
  <dcterms:modified xsi:type="dcterms:W3CDTF">2020-08-13T05:37:00Z</dcterms:modified>
</cp:coreProperties>
</file>